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0" w:rsidRDefault="00023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7350" w:rsidRDefault="000238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 xml:space="preserve">9 </w:t>
            </w:r>
            <w:proofErr w:type="spellStart"/>
            <w:r w:rsidRPr="000238C2">
              <w:rPr>
                <w:sz w:val="24"/>
                <w:szCs w:val="24"/>
              </w:rPr>
              <w:t>з.е</w:t>
            </w:r>
            <w:proofErr w:type="spellEnd"/>
            <w:r w:rsidRPr="000238C2">
              <w:rPr>
                <w:sz w:val="24"/>
                <w:szCs w:val="24"/>
              </w:rPr>
              <w:t>.</w:t>
            </w:r>
          </w:p>
        </w:tc>
      </w:tr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Экзамен</w:t>
            </w:r>
          </w:p>
          <w:p w:rsidR="00337350" w:rsidRPr="000238C2" w:rsidRDefault="00337350">
            <w:pPr>
              <w:rPr>
                <w:sz w:val="24"/>
                <w:szCs w:val="24"/>
              </w:rPr>
            </w:pPr>
          </w:p>
        </w:tc>
      </w:tr>
      <w:tr w:rsidR="000238C2" w:rsidRPr="000238C2">
        <w:tc>
          <w:tcPr>
            <w:tcW w:w="3261" w:type="dxa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Политической экономии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E7E6E6" w:themeFill="background2"/>
          </w:tcPr>
          <w:p w:rsidR="00337350" w:rsidRPr="000238C2" w:rsidRDefault="000238C2" w:rsidP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  <w:vAlign w:val="center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E7E6E6" w:themeFill="background2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0238C2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337350" w:rsidRPr="000238C2" w:rsidRDefault="000238C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0238C2">
              <w:rPr>
                <w:sz w:val="24"/>
                <w:szCs w:val="24"/>
              </w:rPr>
              <w:t>Чибриков</w:t>
            </w:r>
            <w:proofErr w:type="spellEnd"/>
            <w:r w:rsidRPr="000238C2">
              <w:rPr>
                <w:sz w:val="24"/>
                <w:szCs w:val="24"/>
              </w:rPr>
              <w:t xml:space="preserve"> ; </w:t>
            </w:r>
            <w:proofErr w:type="spellStart"/>
            <w:r w:rsidRPr="000238C2">
              <w:rPr>
                <w:sz w:val="24"/>
                <w:szCs w:val="24"/>
              </w:rPr>
              <w:t>Моск</w:t>
            </w:r>
            <w:proofErr w:type="spellEnd"/>
            <w:r w:rsidRPr="000238C2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0238C2">
              <w:rPr>
                <w:sz w:val="24"/>
                <w:szCs w:val="24"/>
              </w:rPr>
              <w:t>перераб</w:t>
            </w:r>
            <w:proofErr w:type="spellEnd"/>
            <w:r w:rsidRPr="000238C2">
              <w:rPr>
                <w:sz w:val="24"/>
                <w:szCs w:val="24"/>
              </w:rPr>
              <w:t xml:space="preserve">. и доп. - </w:t>
            </w:r>
            <w:proofErr w:type="gramStart"/>
            <w:r w:rsidRPr="000238C2">
              <w:rPr>
                <w:sz w:val="24"/>
                <w:szCs w:val="24"/>
              </w:rPr>
              <w:t>Москва :</w:t>
            </w:r>
            <w:proofErr w:type="gramEnd"/>
            <w:r w:rsidRPr="000238C2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337350" w:rsidRPr="000238C2" w:rsidRDefault="000238C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0238C2">
              <w:rPr>
                <w:sz w:val="24"/>
                <w:szCs w:val="24"/>
              </w:rPr>
              <w:t>перераб</w:t>
            </w:r>
            <w:proofErr w:type="spellEnd"/>
            <w:r w:rsidRPr="000238C2">
              <w:rPr>
                <w:sz w:val="24"/>
                <w:szCs w:val="24"/>
              </w:rPr>
              <w:t xml:space="preserve">. и доп. - </w:t>
            </w:r>
            <w:proofErr w:type="gramStart"/>
            <w:r w:rsidRPr="000238C2">
              <w:rPr>
                <w:sz w:val="24"/>
                <w:szCs w:val="24"/>
              </w:rPr>
              <w:t>Москва :</w:t>
            </w:r>
            <w:proofErr w:type="gramEnd"/>
            <w:r w:rsidRPr="000238C2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337350" w:rsidRPr="000238C2" w:rsidRDefault="000238C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0238C2">
              <w:rPr>
                <w:sz w:val="24"/>
                <w:szCs w:val="24"/>
              </w:rPr>
              <w:t>Илюхина</w:t>
            </w:r>
            <w:proofErr w:type="spellEnd"/>
            <w:r w:rsidRPr="000238C2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0238C2">
              <w:rPr>
                <w:sz w:val="24"/>
                <w:szCs w:val="24"/>
              </w:rPr>
              <w:t>высш</w:t>
            </w:r>
            <w:proofErr w:type="spellEnd"/>
            <w:r w:rsidRPr="000238C2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0238C2">
              <w:rPr>
                <w:sz w:val="24"/>
                <w:szCs w:val="24"/>
              </w:rPr>
              <w:t>экон</w:t>
            </w:r>
            <w:proofErr w:type="spellEnd"/>
            <w:r w:rsidRPr="000238C2">
              <w:rPr>
                <w:sz w:val="24"/>
                <w:szCs w:val="24"/>
              </w:rPr>
              <w:t xml:space="preserve">. ун-т. - </w:t>
            </w:r>
            <w:proofErr w:type="gramStart"/>
            <w:r w:rsidRPr="000238C2">
              <w:rPr>
                <w:sz w:val="24"/>
                <w:szCs w:val="24"/>
              </w:rPr>
              <w:t>Екатеринбург :</w:t>
            </w:r>
            <w:proofErr w:type="gramEnd"/>
            <w:r w:rsidRPr="000238C2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0238C2">
              <w:rPr>
                <w:sz w:val="24"/>
                <w:szCs w:val="24"/>
              </w:rPr>
              <w:t> (150 экз.)</w:t>
            </w:r>
          </w:p>
          <w:p w:rsidR="00337350" w:rsidRPr="000238C2" w:rsidRDefault="000238C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0238C2">
              <w:rPr>
                <w:sz w:val="24"/>
                <w:szCs w:val="24"/>
              </w:rPr>
              <w:t>перераб</w:t>
            </w:r>
            <w:proofErr w:type="spellEnd"/>
            <w:r w:rsidRPr="000238C2">
              <w:rPr>
                <w:sz w:val="24"/>
                <w:szCs w:val="24"/>
              </w:rPr>
              <w:t xml:space="preserve">. и доп. - </w:t>
            </w:r>
            <w:proofErr w:type="gramStart"/>
            <w:r w:rsidRPr="000238C2">
              <w:rPr>
                <w:sz w:val="24"/>
                <w:szCs w:val="24"/>
              </w:rPr>
              <w:t>Москва :</w:t>
            </w:r>
            <w:proofErr w:type="gramEnd"/>
            <w:r w:rsidRPr="000238C2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0238C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337350" w:rsidRPr="000238C2" w:rsidRDefault="000238C2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Дополнительная литература</w:t>
            </w:r>
          </w:p>
          <w:p w:rsidR="00337350" w:rsidRPr="000238C2" w:rsidRDefault="000238C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0238C2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0238C2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0238C2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0238C2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0238C2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0238C2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0238C2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0238C2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0238C2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0238C2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0238C2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0238C2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0238C2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0238C2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0238C2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0238C2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0238C2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337350" w:rsidRPr="000238C2" w:rsidRDefault="000238C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0238C2">
              <w:rPr>
                <w:sz w:val="24"/>
                <w:szCs w:val="24"/>
              </w:rPr>
              <w:t>Гукасьян</w:t>
            </w:r>
            <w:proofErr w:type="spellEnd"/>
            <w:r w:rsidRPr="000238C2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0238C2">
              <w:rPr>
                <w:sz w:val="24"/>
                <w:szCs w:val="24"/>
              </w:rPr>
              <w:t>Гукасьян</w:t>
            </w:r>
            <w:proofErr w:type="spellEnd"/>
            <w:r w:rsidRPr="000238C2">
              <w:rPr>
                <w:sz w:val="24"/>
                <w:szCs w:val="24"/>
              </w:rPr>
              <w:t xml:space="preserve">. - </w:t>
            </w:r>
            <w:proofErr w:type="gramStart"/>
            <w:r w:rsidRPr="000238C2">
              <w:rPr>
                <w:sz w:val="24"/>
                <w:szCs w:val="24"/>
              </w:rPr>
              <w:t>Москва :</w:t>
            </w:r>
            <w:proofErr w:type="gramEnd"/>
            <w:r w:rsidRPr="000238C2">
              <w:rPr>
                <w:sz w:val="24"/>
                <w:szCs w:val="24"/>
              </w:rPr>
              <w:t xml:space="preserve"> ИНФРА-М, 2018. - 480 </w:t>
            </w:r>
            <w:r w:rsidRPr="000238C2">
              <w:rPr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337350" w:rsidRPr="000238C2" w:rsidRDefault="000238C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0238C2">
              <w:rPr>
                <w:sz w:val="24"/>
                <w:szCs w:val="24"/>
              </w:rPr>
              <w:t>экон</w:t>
            </w:r>
            <w:proofErr w:type="spellEnd"/>
            <w:r w:rsidRPr="000238C2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0238C2">
              <w:rPr>
                <w:sz w:val="24"/>
                <w:szCs w:val="24"/>
              </w:rPr>
              <w:t>Илюхин</w:t>
            </w:r>
            <w:proofErr w:type="spellEnd"/>
            <w:r w:rsidRPr="000238C2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0238C2">
              <w:rPr>
                <w:sz w:val="24"/>
                <w:szCs w:val="24"/>
              </w:rPr>
              <w:t>Екатеринбург :</w:t>
            </w:r>
            <w:proofErr w:type="gramEnd"/>
            <w:r w:rsidRPr="000238C2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0238C2">
              <w:rPr>
                <w:sz w:val="24"/>
                <w:szCs w:val="24"/>
              </w:rPr>
              <w:t> (100 экз.)</w:t>
            </w:r>
          </w:p>
          <w:p w:rsidR="00337350" w:rsidRPr="000238C2" w:rsidRDefault="000238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0238C2">
              <w:rPr>
                <w:sz w:val="24"/>
                <w:szCs w:val="24"/>
              </w:rPr>
              <w:t>] :</w:t>
            </w:r>
            <w:proofErr w:type="gramEnd"/>
            <w:r w:rsidRPr="000238C2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0238C2">
              <w:rPr>
                <w:sz w:val="24"/>
                <w:szCs w:val="24"/>
              </w:rPr>
              <w:t>Москва :</w:t>
            </w:r>
            <w:proofErr w:type="gramEnd"/>
            <w:r w:rsidRPr="000238C2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0238C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0238C2" w:rsidRPr="000238C2">
        <w:tc>
          <w:tcPr>
            <w:tcW w:w="10490" w:type="dxa"/>
            <w:gridSpan w:val="3"/>
            <w:shd w:val="clear" w:color="auto" w:fill="E7E6E6" w:themeFill="background2"/>
          </w:tcPr>
          <w:p w:rsidR="00337350" w:rsidRPr="000238C2" w:rsidRDefault="000238C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7350" w:rsidRPr="000238C2" w:rsidRDefault="000238C2">
            <w:pPr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38C2">
              <w:rPr>
                <w:sz w:val="24"/>
                <w:szCs w:val="24"/>
              </w:rPr>
              <w:t>AstraLinuxCommonEdition</w:t>
            </w:r>
            <w:proofErr w:type="spellEnd"/>
            <w:r w:rsidRPr="000238C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37350" w:rsidRPr="000238C2" w:rsidRDefault="000238C2">
            <w:pPr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37350" w:rsidRPr="000238C2" w:rsidRDefault="00337350">
            <w:pPr>
              <w:jc w:val="both"/>
              <w:rPr>
                <w:sz w:val="24"/>
                <w:szCs w:val="24"/>
              </w:rPr>
            </w:pPr>
          </w:p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Общего доступа</w:t>
            </w:r>
          </w:p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- Справочная правовая система ГАРАНТ</w:t>
            </w:r>
          </w:p>
          <w:p w:rsidR="00337350" w:rsidRPr="000238C2" w:rsidRDefault="000238C2">
            <w:pPr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E7E6E6" w:themeFill="background2"/>
          </w:tcPr>
          <w:p w:rsidR="00337350" w:rsidRPr="000238C2" w:rsidRDefault="000238C2">
            <w:pPr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 w:rsidP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E7E6E6" w:themeFill="background2"/>
          </w:tcPr>
          <w:p w:rsidR="00337350" w:rsidRPr="000238C2" w:rsidRDefault="000238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8C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38C2" w:rsidRPr="000238C2">
        <w:tc>
          <w:tcPr>
            <w:tcW w:w="10490" w:type="dxa"/>
            <w:gridSpan w:val="3"/>
            <w:shd w:val="clear" w:color="auto" w:fill="auto"/>
          </w:tcPr>
          <w:p w:rsidR="00337350" w:rsidRPr="000238C2" w:rsidRDefault="000238C2" w:rsidP="000238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8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7350" w:rsidRDefault="00337350">
      <w:pPr>
        <w:ind w:left="-284"/>
        <w:rPr>
          <w:sz w:val="24"/>
          <w:szCs w:val="24"/>
        </w:rPr>
      </w:pPr>
    </w:p>
    <w:p w:rsidR="00337350" w:rsidRDefault="000238C2">
      <w:pPr>
        <w:ind w:left="-284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</w:t>
      </w:r>
      <w:r w:rsidR="006E0D83">
        <w:rPr>
          <w:sz w:val="24"/>
          <w:szCs w:val="24"/>
        </w:rPr>
        <w:t xml:space="preserve">и  </w:t>
      </w:r>
      <w:r>
        <w:rPr>
          <w:sz w:val="24"/>
          <w:szCs w:val="24"/>
        </w:rPr>
        <w:t>Джой</w:t>
      </w:r>
      <w:proofErr w:type="gramEnd"/>
      <w:r>
        <w:rPr>
          <w:sz w:val="24"/>
          <w:szCs w:val="24"/>
        </w:rPr>
        <w:t xml:space="preserve"> </w:t>
      </w:r>
      <w:r w:rsidR="006E0D83">
        <w:rPr>
          <w:sz w:val="24"/>
          <w:szCs w:val="24"/>
        </w:rPr>
        <w:t xml:space="preserve">Е.С., </w:t>
      </w:r>
      <w:r w:rsidR="006E0D83" w:rsidRPr="006E0D83">
        <w:rPr>
          <w:sz w:val="24"/>
          <w:szCs w:val="24"/>
        </w:rPr>
        <w:t xml:space="preserve">А.А. </w:t>
      </w:r>
      <w:proofErr w:type="spellStart"/>
      <w:r w:rsidR="006E0D83" w:rsidRPr="006E0D83">
        <w:rPr>
          <w:sz w:val="24"/>
          <w:szCs w:val="24"/>
        </w:rPr>
        <w:t>Илюхин</w:t>
      </w:r>
      <w:proofErr w:type="spellEnd"/>
      <w:r>
        <w:rPr>
          <w:sz w:val="24"/>
          <w:szCs w:val="24"/>
        </w:rPr>
        <w:tab/>
      </w:r>
    </w:p>
    <w:p w:rsidR="00337350" w:rsidRDefault="00337350">
      <w:pPr>
        <w:rPr>
          <w:sz w:val="24"/>
          <w:szCs w:val="24"/>
          <w:u w:val="single"/>
        </w:rPr>
      </w:pPr>
    </w:p>
    <w:p w:rsidR="00337350" w:rsidRDefault="00337350">
      <w:pPr>
        <w:rPr>
          <w:sz w:val="24"/>
          <w:szCs w:val="24"/>
        </w:rPr>
      </w:pPr>
    </w:p>
    <w:p w:rsidR="006E0D83" w:rsidRDefault="006E0D83" w:rsidP="006E0D8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6E0D83" w:rsidRDefault="006E0D83" w:rsidP="006E0D8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E0D83" w:rsidRDefault="006E0D83" w:rsidP="006E0D8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6E0D83" w:rsidRDefault="006E0D83" w:rsidP="006E0D8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6E0D83" w:rsidRDefault="006E0D83" w:rsidP="006E0D8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337350" w:rsidRDefault="00337350">
      <w:pPr>
        <w:rPr>
          <w:b/>
          <w:sz w:val="24"/>
          <w:szCs w:val="24"/>
        </w:rPr>
      </w:pPr>
      <w:bookmarkStart w:id="0" w:name="_GoBack"/>
      <w:bookmarkEnd w:id="0"/>
    </w:p>
    <w:p w:rsidR="00337350" w:rsidRDefault="00337350">
      <w:pPr>
        <w:ind w:left="360"/>
        <w:jc w:val="center"/>
        <w:rPr>
          <w:b/>
          <w:sz w:val="24"/>
          <w:szCs w:val="24"/>
        </w:rPr>
      </w:pPr>
    </w:p>
    <w:sectPr w:rsidR="003373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DA2"/>
    <w:multiLevelType w:val="multilevel"/>
    <w:tmpl w:val="BD88B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944A67"/>
    <w:multiLevelType w:val="multilevel"/>
    <w:tmpl w:val="50B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71EA4"/>
    <w:multiLevelType w:val="multilevel"/>
    <w:tmpl w:val="3A448D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350"/>
    <w:rsid w:val="000238C2"/>
    <w:rsid w:val="00337350"/>
    <w:rsid w:val="00684ACD"/>
    <w:rsid w:val="006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1928"/>
  <w15:docId w15:val="{F1A66989-BE10-4189-ACDD-17B1A9E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46B5-988C-4023-BCE3-831EA63B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2019-03-15T14:46:00Z</cp:lastPrinted>
  <dcterms:created xsi:type="dcterms:W3CDTF">2019-03-14T13:34:00Z</dcterms:created>
  <dcterms:modified xsi:type="dcterms:W3CDTF">2019-08-09T09:28:00Z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